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88BADBE" w14:textId="77777777" w:rsidR="005F4F3A" w:rsidRPr="005323C6" w:rsidRDefault="005F4F3A" w:rsidP="005F4F3A">
      <w:pPr>
        <w:spacing w:after="0" w:line="240" w:lineRule="auto"/>
        <w:ind w:right="-96" w:firstLine="709"/>
        <w:jc w:val="both"/>
        <w:rPr>
          <w:rStyle w:val="ad"/>
        </w:rPr>
      </w:pPr>
      <w:bookmarkStart w:id="0" w:name="_GoBack"/>
      <w:bookmarkEnd w:id="0"/>
    </w:p>
    <w:p w14:paraId="3A23E854" w14:textId="77777777" w:rsidR="005F4F3A" w:rsidRPr="007650B6" w:rsidRDefault="005F4F3A" w:rsidP="005F4F3A">
      <w:pPr>
        <w:spacing w:after="0" w:line="240" w:lineRule="auto"/>
        <w:ind w:right="-96" w:firstLine="709"/>
        <w:jc w:val="right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E94AE18" w14:textId="77777777" w:rsidR="005F4F3A" w:rsidRPr="007650B6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  <w:t>Опись документов, представляемых для участия в Конкурсе</w:t>
      </w:r>
    </w:p>
    <w:p w14:paraId="78E77E72" w14:textId="77777777" w:rsidR="005F4F3A" w:rsidRPr="007650B6" w:rsidRDefault="005F4F3A" w:rsidP="005F4F3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6"/>
          <w:szCs w:val="26"/>
          <w:lang w:eastAsia="ru-RU"/>
        </w:rPr>
      </w:pPr>
    </w:p>
    <w:p w14:paraId="63EAD04D" w14:textId="77777777" w:rsidR="005F4F3A" w:rsidRPr="007650B6" w:rsidRDefault="005F4F3A" w:rsidP="005F4F3A">
      <w:pPr>
        <w:spacing w:after="0" w:line="240" w:lineRule="auto"/>
        <w:ind w:right="-96" w:firstLine="709"/>
        <w:jc w:val="center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  <w:t>Организация _________________________________</w:t>
      </w:r>
    </w:p>
    <w:p w14:paraId="42460199" w14:textId="77777777" w:rsidR="005F4F3A" w:rsidRPr="007650B6" w:rsidRDefault="005F4F3A" w:rsidP="005F4F3A">
      <w:pPr>
        <w:spacing w:after="0" w:line="240" w:lineRule="auto"/>
        <w:ind w:right="-96" w:firstLine="709"/>
        <w:jc w:val="both"/>
        <w:rPr>
          <w:rFonts w:ascii="Times New Roman" w:eastAsia="Times New Roman" w:hAnsi="Times New Roman" w:cs="Times New Roman"/>
          <w:b/>
          <w:bCs/>
          <w:color w:val="000000"/>
          <w:sz w:val="26"/>
          <w:szCs w:val="26"/>
          <w:lang w:eastAsia="ru-RU"/>
        </w:rPr>
      </w:pPr>
    </w:p>
    <w:tbl>
      <w:tblPr>
        <w:tblW w:w="9918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000" w:firstRow="0" w:lastRow="0" w:firstColumn="0" w:lastColumn="0" w:noHBand="0" w:noVBand="0"/>
      </w:tblPr>
      <w:tblGrid>
        <w:gridCol w:w="926"/>
        <w:gridCol w:w="7923"/>
        <w:gridCol w:w="1069"/>
      </w:tblGrid>
      <w:tr w:rsidR="005F4F3A" w:rsidRPr="007650B6" w14:paraId="0623D769" w14:textId="77777777" w:rsidTr="00306EDF">
        <w:trPr>
          <w:trHeight w:val="606"/>
          <w:tblCellSpacing w:w="7" w:type="dxa"/>
        </w:trPr>
        <w:tc>
          <w:tcPr>
            <w:tcW w:w="513" w:type="pct"/>
            <w:shd w:val="clear" w:color="auto" w:fill="FFFFFF"/>
          </w:tcPr>
          <w:p w14:paraId="12B82C71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 xml:space="preserve">№ </w:t>
            </w:r>
          </w:p>
        </w:tc>
        <w:tc>
          <w:tcPr>
            <w:tcW w:w="4043" w:type="pct"/>
            <w:shd w:val="clear" w:color="auto" w:fill="FFFFFF"/>
          </w:tcPr>
          <w:p w14:paraId="3E8DA712" w14:textId="77777777" w:rsidR="005F4F3A" w:rsidRPr="007650B6" w:rsidRDefault="005F4F3A" w:rsidP="005F4F3A">
            <w:pPr>
              <w:spacing w:after="0" w:line="240" w:lineRule="auto"/>
              <w:ind w:right="-96" w:firstLine="709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Наименование</w:t>
            </w:r>
          </w:p>
        </w:tc>
        <w:tc>
          <w:tcPr>
            <w:tcW w:w="415" w:type="pct"/>
            <w:shd w:val="clear" w:color="auto" w:fill="FFFFFF"/>
          </w:tcPr>
          <w:p w14:paraId="5B4F23F8" w14:textId="77777777" w:rsidR="005F4F3A" w:rsidRPr="007650B6" w:rsidRDefault="005F4F3A" w:rsidP="005F4F3A">
            <w:pPr>
              <w:spacing w:after="0" w:line="240" w:lineRule="auto"/>
              <w:ind w:right="-54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/>
                <w:bCs/>
                <w:color w:val="000000"/>
                <w:sz w:val="26"/>
                <w:szCs w:val="26"/>
                <w:lang w:eastAsia="ru-RU"/>
              </w:rPr>
              <w:t>Кол-во страниц</w:t>
            </w:r>
          </w:p>
        </w:tc>
      </w:tr>
      <w:tr w:rsidR="005F4F3A" w:rsidRPr="007650B6" w14:paraId="17D5C50A" w14:textId="77777777" w:rsidTr="00306EDF">
        <w:trPr>
          <w:trHeight w:val="285"/>
          <w:tblCellSpacing w:w="7" w:type="dxa"/>
        </w:trPr>
        <w:tc>
          <w:tcPr>
            <w:tcW w:w="513" w:type="pct"/>
            <w:shd w:val="clear" w:color="auto" w:fill="FFFFFF"/>
          </w:tcPr>
          <w:p w14:paraId="280B835B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1</w:t>
            </w:r>
          </w:p>
        </w:tc>
        <w:tc>
          <w:tcPr>
            <w:tcW w:w="4043" w:type="pct"/>
            <w:shd w:val="clear" w:color="auto" w:fill="FFFFFF"/>
          </w:tcPr>
          <w:p w14:paraId="5CBAF3FA" w14:textId="77777777" w:rsidR="005F4F3A" w:rsidRPr="007650B6" w:rsidRDefault="005F4F3A" w:rsidP="005F4F3A">
            <w:pPr>
              <w:spacing w:after="0" w:line="240" w:lineRule="auto"/>
              <w:ind w:right="-96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Заявка на участие в Конкурсе</w:t>
            </w:r>
          </w:p>
        </w:tc>
        <w:tc>
          <w:tcPr>
            <w:tcW w:w="415" w:type="pct"/>
            <w:shd w:val="clear" w:color="auto" w:fill="FFFFFF"/>
          </w:tcPr>
          <w:p w14:paraId="0B2EA753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083BF7C8" w14:textId="77777777" w:rsidTr="00306EDF">
        <w:trPr>
          <w:trHeight w:val="285"/>
          <w:tblCellSpacing w:w="7" w:type="dxa"/>
        </w:trPr>
        <w:tc>
          <w:tcPr>
            <w:tcW w:w="513" w:type="pct"/>
            <w:shd w:val="clear" w:color="auto" w:fill="FFFFFF"/>
          </w:tcPr>
          <w:p w14:paraId="7EF4D8B6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2</w:t>
            </w:r>
          </w:p>
        </w:tc>
        <w:tc>
          <w:tcPr>
            <w:tcW w:w="4043" w:type="pct"/>
            <w:shd w:val="clear" w:color="auto" w:fill="FFFFFF"/>
          </w:tcPr>
          <w:p w14:paraId="122AB448" w14:textId="77777777" w:rsidR="005F4F3A" w:rsidRPr="007650B6" w:rsidRDefault="005F4F3A" w:rsidP="005F4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свидетельства о государственной регистрации</w:t>
            </w:r>
          </w:p>
        </w:tc>
        <w:tc>
          <w:tcPr>
            <w:tcW w:w="415" w:type="pct"/>
            <w:shd w:val="clear" w:color="auto" w:fill="FFFFFF"/>
          </w:tcPr>
          <w:p w14:paraId="0B52F2DE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40CBAC34" w14:textId="77777777" w:rsidTr="00306EDF">
        <w:trPr>
          <w:trHeight w:val="285"/>
          <w:tblCellSpacing w:w="7" w:type="dxa"/>
        </w:trPr>
        <w:tc>
          <w:tcPr>
            <w:tcW w:w="513" w:type="pct"/>
            <w:shd w:val="clear" w:color="auto" w:fill="FFFFFF"/>
          </w:tcPr>
          <w:p w14:paraId="7F9D71EB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3</w:t>
            </w:r>
          </w:p>
        </w:tc>
        <w:tc>
          <w:tcPr>
            <w:tcW w:w="4043" w:type="pct"/>
            <w:shd w:val="clear" w:color="auto" w:fill="FFFFFF"/>
          </w:tcPr>
          <w:p w14:paraId="56284266" w14:textId="77777777" w:rsidR="005F4F3A" w:rsidRPr="007650B6" w:rsidRDefault="005F4F3A" w:rsidP="005F4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устава</w:t>
            </w:r>
          </w:p>
        </w:tc>
        <w:tc>
          <w:tcPr>
            <w:tcW w:w="415" w:type="pct"/>
            <w:shd w:val="clear" w:color="auto" w:fill="FFFFFF"/>
          </w:tcPr>
          <w:p w14:paraId="618830F9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314AEBF0" w14:textId="77777777" w:rsidTr="00306EDF">
        <w:trPr>
          <w:trHeight w:val="555"/>
          <w:tblCellSpacing w:w="7" w:type="dxa"/>
        </w:trPr>
        <w:tc>
          <w:tcPr>
            <w:tcW w:w="513" w:type="pct"/>
            <w:shd w:val="clear" w:color="auto" w:fill="FFFFFF"/>
          </w:tcPr>
          <w:p w14:paraId="609A285F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4</w:t>
            </w:r>
          </w:p>
        </w:tc>
        <w:tc>
          <w:tcPr>
            <w:tcW w:w="4043" w:type="pct"/>
            <w:shd w:val="clear" w:color="auto" w:fill="FFFFFF"/>
          </w:tcPr>
          <w:p w14:paraId="150BAA6B" w14:textId="77777777" w:rsidR="005F4F3A" w:rsidRPr="007650B6" w:rsidRDefault="005F4F3A" w:rsidP="005F4F3A">
            <w:pPr>
              <w:spacing w:before="100" w:beforeAutospacing="1"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свидетельства о регистрации изменений в учредительных документах (при наличии)</w:t>
            </w:r>
          </w:p>
        </w:tc>
        <w:tc>
          <w:tcPr>
            <w:tcW w:w="415" w:type="pct"/>
            <w:shd w:val="clear" w:color="auto" w:fill="FFFFFF"/>
          </w:tcPr>
          <w:p w14:paraId="7B957F8B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16061850" w14:textId="77777777" w:rsidTr="00306EDF">
        <w:trPr>
          <w:trHeight w:val="270"/>
          <w:tblCellSpacing w:w="7" w:type="dxa"/>
        </w:trPr>
        <w:tc>
          <w:tcPr>
            <w:tcW w:w="513" w:type="pct"/>
            <w:shd w:val="clear" w:color="auto" w:fill="FFFFFF"/>
          </w:tcPr>
          <w:p w14:paraId="224A1428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5</w:t>
            </w:r>
          </w:p>
        </w:tc>
        <w:tc>
          <w:tcPr>
            <w:tcW w:w="4043" w:type="pct"/>
            <w:shd w:val="clear" w:color="auto" w:fill="FFFFFF"/>
          </w:tcPr>
          <w:p w14:paraId="0EF3FE54" w14:textId="77777777" w:rsidR="005F4F3A" w:rsidRPr="007650B6" w:rsidRDefault="005F4F3A" w:rsidP="005F4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Копия свидетельства о постановке на учет в налоговом органе</w:t>
            </w:r>
          </w:p>
        </w:tc>
        <w:tc>
          <w:tcPr>
            <w:tcW w:w="415" w:type="pct"/>
            <w:shd w:val="clear" w:color="auto" w:fill="FFFFFF"/>
          </w:tcPr>
          <w:p w14:paraId="41708E0B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1E911697" w14:textId="77777777" w:rsidTr="00306EDF">
        <w:trPr>
          <w:trHeight w:val="334"/>
          <w:tblCellSpacing w:w="7" w:type="dxa"/>
        </w:trPr>
        <w:tc>
          <w:tcPr>
            <w:tcW w:w="513" w:type="pct"/>
            <w:shd w:val="clear" w:color="auto" w:fill="FFFFFF"/>
          </w:tcPr>
          <w:p w14:paraId="02DF6026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6</w:t>
            </w:r>
          </w:p>
        </w:tc>
        <w:tc>
          <w:tcPr>
            <w:tcW w:w="4043" w:type="pct"/>
            <w:shd w:val="clear" w:color="auto" w:fill="FFFFFF"/>
          </w:tcPr>
          <w:p w14:paraId="4E78564A" w14:textId="77777777" w:rsidR="005F4F3A" w:rsidRPr="007650B6" w:rsidRDefault="005F4F3A" w:rsidP="005F4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Конкурсная социальная программа (проект)</w:t>
            </w:r>
          </w:p>
        </w:tc>
        <w:tc>
          <w:tcPr>
            <w:tcW w:w="415" w:type="pct"/>
            <w:shd w:val="clear" w:color="auto" w:fill="FFFFFF"/>
          </w:tcPr>
          <w:p w14:paraId="79932F78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05D945D4" w14:textId="77777777" w:rsidTr="00306EDF">
        <w:trPr>
          <w:trHeight w:val="285"/>
          <w:tblCellSpacing w:w="7" w:type="dxa"/>
        </w:trPr>
        <w:tc>
          <w:tcPr>
            <w:tcW w:w="513" w:type="pct"/>
            <w:shd w:val="clear" w:color="auto" w:fill="FFFFFF"/>
          </w:tcPr>
          <w:p w14:paraId="3F1C6C68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7</w:t>
            </w:r>
          </w:p>
        </w:tc>
        <w:tc>
          <w:tcPr>
            <w:tcW w:w="4043" w:type="pct"/>
            <w:shd w:val="clear" w:color="auto" w:fill="FFFFFF"/>
          </w:tcPr>
          <w:p w14:paraId="4077AB8C" w14:textId="77777777" w:rsidR="005F4F3A" w:rsidRPr="007650B6" w:rsidRDefault="005F4F3A" w:rsidP="005F4F3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Коды ОКВЭД</w:t>
            </w:r>
          </w:p>
        </w:tc>
        <w:tc>
          <w:tcPr>
            <w:tcW w:w="415" w:type="pct"/>
            <w:shd w:val="clear" w:color="auto" w:fill="FFFFFF"/>
          </w:tcPr>
          <w:p w14:paraId="49FCE490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157FFA5D" w14:textId="77777777" w:rsidTr="00306EDF">
        <w:trPr>
          <w:trHeight w:val="300"/>
          <w:tblCellSpacing w:w="7" w:type="dxa"/>
        </w:trPr>
        <w:tc>
          <w:tcPr>
            <w:tcW w:w="513" w:type="pct"/>
            <w:shd w:val="clear" w:color="auto" w:fill="FFFFFF"/>
          </w:tcPr>
          <w:p w14:paraId="7B587D80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8</w:t>
            </w:r>
          </w:p>
        </w:tc>
        <w:tc>
          <w:tcPr>
            <w:tcW w:w="4043" w:type="pct"/>
            <w:shd w:val="clear" w:color="auto" w:fill="FFFFFF"/>
          </w:tcPr>
          <w:p w14:paraId="0CD38D24" w14:textId="77777777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Другие документы, отражающие опыт работы и репутацию организации</w:t>
            </w:r>
          </w:p>
        </w:tc>
        <w:tc>
          <w:tcPr>
            <w:tcW w:w="415" w:type="pct"/>
            <w:shd w:val="clear" w:color="auto" w:fill="FFFFFF"/>
          </w:tcPr>
          <w:p w14:paraId="2ADA5873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  <w:tr w:rsidR="005F4F3A" w:rsidRPr="007650B6" w14:paraId="5EA1C8DB" w14:textId="77777777" w:rsidTr="00306EDF">
        <w:trPr>
          <w:trHeight w:val="300"/>
          <w:tblCellSpacing w:w="7" w:type="dxa"/>
        </w:trPr>
        <w:tc>
          <w:tcPr>
            <w:tcW w:w="513" w:type="pct"/>
            <w:shd w:val="clear" w:color="auto" w:fill="FFFFFF"/>
          </w:tcPr>
          <w:p w14:paraId="69B4794E" w14:textId="77777777" w:rsidR="005F4F3A" w:rsidRPr="007650B6" w:rsidRDefault="005F4F3A" w:rsidP="005F4F3A">
            <w:pPr>
              <w:spacing w:after="0" w:line="240" w:lineRule="auto"/>
              <w:ind w:right="-96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bCs/>
                <w:color w:val="000000"/>
                <w:sz w:val="26"/>
                <w:szCs w:val="26"/>
                <w:lang w:eastAsia="ru-RU"/>
              </w:rPr>
              <w:t>9</w:t>
            </w:r>
          </w:p>
        </w:tc>
        <w:tc>
          <w:tcPr>
            <w:tcW w:w="4043" w:type="pct"/>
            <w:shd w:val="clear" w:color="auto" w:fill="FFFFFF"/>
          </w:tcPr>
          <w:p w14:paraId="4B9E9607" w14:textId="43E3D69A" w:rsidR="005F4F3A" w:rsidRPr="007650B6" w:rsidRDefault="005F4F3A" w:rsidP="005F4F3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Выписка из Единого государственного реестра юридических лиц, взятая не позднее </w:t>
            </w:r>
            <w:r w:rsidR="005323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одного </w:t>
            </w: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месяц</w:t>
            </w:r>
            <w:r w:rsidR="005323C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>а</w:t>
            </w:r>
            <w:r w:rsidRPr="007650B6"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  <w:t xml:space="preserve"> до дня проведения Конкурса</w:t>
            </w:r>
          </w:p>
        </w:tc>
        <w:tc>
          <w:tcPr>
            <w:tcW w:w="415" w:type="pct"/>
            <w:shd w:val="clear" w:color="auto" w:fill="FFFFFF"/>
          </w:tcPr>
          <w:p w14:paraId="1DEE6B94" w14:textId="77777777" w:rsidR="005F4F3A" w:rsidRPr="007650B6" w:rsidRDefault="005F4F3A" w:rsidP="005F4F3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6"/>
                <w:szCs w:val="26"/>
                <w:lang w:eastAsia="ru-RU"/>
              </w:rPr>
            </w:pPr>
          </w:p>
        </w:tc>
      </w:tr>
    </w:tbl>
    <w:p w14:paraId="7FA36D52" w14:textId="77777777" w:rsidR="005F4F3A" w:rsidRPr="007650B6" w:rsidRDefault="005F4F3A" w:rsidP="005F4F3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napToGrid w:val="0"/>
          <w:sz w:val="26"/>
          <w:szCs w:val="26"/>
          <w:lang w:eastAsia="ru-RU"/>
        </w:rPr>
      </w:pPr>
    </w:p>
    <w:p w14:paraId="3BA5D4FB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  <w:r w:rsidRPr="007650B6"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  <w:tab/>
      </w:r>
    </w:p>
    <w:p w14:paraId="63E87421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67BBF2BF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05C84A5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68598010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C92C2A6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542362B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824DD9F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956F9F9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28C09DCD" w14:textId="77777777" w:rsidR="005F4F3A" w:rsidRPr="007650B6" w:rsidRDefault="005F4F3A" w:rsidP="005F4F3A">
      <w:pPr>
        <w:widowControl w:val="0"/>
        <w:spacing w:after="0" w:line="240" w:lineRule="auto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0727ADF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2E075BC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8117408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109D27D5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780DD072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45029CDA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10481F5B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39E79677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48413BF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9F648EC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8586AF6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530C486A" w14:textId="77777777" w:rsidR="005F4F3A" w:rsidRPr="007650B6" w:rsidRDefault="005F4F3A" w:rsidP="005F4F3A">
      <w:pPr>
        <w:widowControl w:val="0"/>
        <w:spacing w:after="0" w:line="240" w:lineRule="auto"/>
        <w:ind w:left="5664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p w14:paraId="0A538222" w14:textId="77777777" w:rsidR="00306EDF" w:rsidRPr="007650B6" w:rsidRDefault="00306EDF" w:rsidP="005F4F3A">
      <w:pPr>
        <w:widowControl w:val="0"/>
        <w:spacing w:after="0" w:line="240" w:lineRule="auto"/>
        <w:ind w:left="6372" w:firstLine="708"/>
        <w:rPr>
          <w:rFonts w:ascii="Times New Roman" w:eastAsia="Times New Roman" w:hAnsi="Times New Roman" w:cs="Times New Roman"/>
          <w:snapToGrid w:val="0"/>
          <w:color w:val="000000"/>
          <w:sz w:val="26"/>
          <w:szCs w:val="26"/>
          <w:lang w:eastAsia="ru-RU"/>
        </w:rPr>
      </w:pPr>
    </w:p>
    <w:sectPr w:rsidR="00306EDF" w:rsidRPr="007650B6" w:rsidSect="006929D9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0"/>
    <w:lvl w:ilvl="0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" w15:restartNumberingAfterBreak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" w15:restartNumberingAfterBreak="0">
    <w:nsid w:val="00000005"/>
    <w:multiLevelType w:val="multilevel"/>
    <w:tmpl w:val="00000004"/>
    <w:lvl w:ilvl="0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3" w15:restartNumberingAfterBreak="0">
    <w:nsid w:val="00000007"/>
    <w:multiLevelType w:val="multilevel"/>
    <w:tmpl w:val="00000006"/>
    <w:lvl w:ilvl="0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4" w15:restartNumberingAfterBreak="0">
    <w:nsid w:val="00000009"/>
    <w:multiLevelType w:val="multilevel"/>
    <w:tmpl w:val="00000008"/>
    <w:lvl w:ilvl="0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2"/>
      <w:numFmt w:val="decimal"/>
      <w:lvlText w:val="5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5" w15:restartNumberingAfterBreak="0">
    <w:nsid w:val="0000000B"/>
    <w:multiLevelType w:val="multilevel"/>
    <w:tmpl w:val="0000000A"/>
    <w:lvl w:ilvl="0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6" w15:restartNumberingAfterBreak="0">
    <w:nsid w:val="0000000D"/>
    <w:multiLevelType w:val="multilevel"/>
    <w:tmpl w:val="0000000C"/>
    <w:lvl w:ilvl="0">
      <w:start w:val="1"/>
      <w:numFmt w:val="decimal"/>
      <w:lvlText w:val="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2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7" w15:restartNumberingAfterBreak="0">
    <w:nsid w:val="0000000F"/>
    <w:multiLevelType w:val="multilevel"/>
    <w:tmpl w:val="0000000E"/>
    <w:lvl w:ilvl="0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9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8" w15:restartNumberingAfterBreak="0">
    <w:nsid w:val="00000011"/>
    <w:multiLevelType w:val="multilevel"/>
    <w:tmpl w:val="BA9C89F2"/>
    <w:lvl w:ilvl="0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0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9" w15:restartNumberingAfterBreak="0">
    <w:nsid w:val="00000013"/>
    <w:multiLevelType w:val="multilevel"/>
    <w:tmpl w:val="00000012"/>
    <w:lvl w:ilvl="0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1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0" w15:restartNumberingAfterBreak="0">
    <w:nsid w:val="00000015"/>
    <w:multiLevelType w:val="multilevel"/>
    <w:tmpl w:val="00000014"/>
    <w:lvl w:ilvl="0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2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1" w15:restartNumberingAfterBreak="0">
    <w:nsid w:val="00000017"/>
    <w:multiLevelType w:val="multilevel"/>
    <w:tmpl w:val="00000016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2"/>
      <w:numFmt w:val="decimal"/>
      <w:lvlText w:val="%2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%3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2" w15:restartNumberingAfterBreak="0">
    <w:nsid w:val="00000019"/>
    <w:multiLevelType w:val="multilevel"/>
    <w:tmpl w:val="00000018"/>
    <w:lvl w:ilvl="0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3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3" w15:restartNumberingAfterBreak="0">
    <w:nsid w:val="0000001B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4" w15:restartNumberingAfterBreak="0">
    <w:nsid w:val="0000001D"/>
    <w:multiLevelType w:val="multilevel"/>
    <w:tmpl w:val="8842EEB6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5" w15:restartNumberingAfterBreak="0">
    <w:nsid w:val="0000001F"/>
    <w:multiLevelType w:val="multilevel"/>
    <w:tmpl w:val="0000001E"/>
    <w:lvl w:ilvl="0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7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6" w15:restartNumberingAfterBreak="0">
    <w:nsid w:val="02A80554"/>
    <w:multiLevelType w:val="multilevel"/>
    <w:tmpl w:val="DB56F6D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sz w:val="26"/>
        <w:szCs w:val="26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isLgl/>
      <w:lvlText w:val="%1.%2.%3."/>
      <w:lvlJc w:val="left"/>
      <w:pPr>
        <w:ind w:left="121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3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3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5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622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48" w:hanging="2160"/>
      </w:pPr>
      <w:rPr>
        <w:rFonts w:hint="default"/>
      </w:rPr>
    </w:lvl>
  </w:abstractNum>
  <w:abstractNum w:abstractNumId="17" w15:restartNumberingAfterBreak="0">
    <w:nsid w:val="0E620371"/>
    <w:multiLevelType w:val="multilevel"/>
    <w:tmpl w:val="89F2A212"/>
    <w:lvl w:ilvl="0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6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18" w15:restartNumberingAfterBreak="0">
    <w:nsid w:val="0FC2386B"/>
    <w:multiLevelType w:val="multilevel"/>
    <w:tmpl w:val="4C4694AA"/>
    <w:lvl w:ilvl="0">
      <w:start w:val="5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9" w15:restartNumberingAfterBreak="0">
    <w:nsid w:val="0FDD4161"/>
    <w:multiLevelType w:val="hybridMultilevel"/>
    <w:tmpl w:val="9E300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1AD22F3"/>
    <w:multiLevelType w:val="multilevel"/>
    <w:tmpl w:val="0F14AFC8"/>
    <w:lvl w:ilvl="0">
      <w:start w:val="12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1" w15:restartNumberingAfterBreak="0">
    <w:nsid w:val="5C724C63"/>
    <w:multiLevelType w:val="multilevel"/>
    <w:tmpl w:val="0000001A"/>
    <w:lvl w:ilvl="0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1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2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3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4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5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6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7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  <w:lvl w:ilvl="8">
      <w:start w:val="1"/>
      <w:numFmt w:val="decimal"/>
      <w:lvlText w:val="14.%1.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6"/>
        <w:szCs w:val="26"/>
        <w:u w:val="none"/>
      </w:rPr>
    </w:lvl>
  </w:abstractNum>
  <w:abstractNum w:abstractNumId="22" w15:restartNumberingAfterBreak="0">
    <w:nsid w:val="636554F7"/>
    <w:multiLevelType w:val="hybridMultilevel"/>
    <w:tmpl w:val="7152D2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4443E53"/>
    <w:multiLevelType w:val="multilevel"/>
    <w:tmpl w:val="1E307446"/>
    <w:lvl w:ilvl="0">
      <w:start w:val="6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4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4" w15:restartNumberingAfterBreak="0">
    <w:nsid w:val="664645C1"/>
    <w:multiLevelType w:val="hybridMultilevel"/>
    <w:tmpl w:val="B816B82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82F1A74"/>
    <w:multiLevelType w:val="multilevel"/>
    <w:tmpl w:val="1B7CAEBE"/>
    <w:lvl w:ilvl="0">
      <w:start w:val="16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6" w15:restartNumberingAfterBreak="0">
    <w:nsid w:val="6ACF5124"/>
    <w:multiLevelType w:val="multilevel"/>
    <w:tmpl w:val="4B3CB40A"/>
    <w:lvl w:ilvl="0">
      <w:start w:val="14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7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1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1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5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9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9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320" w:hanging="2160"/>
      </w:pPr>
      <w:rPr>
        <w:rFonts w:hint="default"/>
      </w:rPr>
    </w:lvl>
  </w:abstractNum>
  <w:abstractNum w:abstractNumId="27" w15:restartNumberingAfterBreak="0">
    <w:nsid w:val="6B91570F"/>
    <w:multiLevelType w:val="multilevel"/>
    <w:tmpl w:val="62F01DCA"/>
    <w:lvl w:ilvl="0">
      <w:start w:val="10"/>
      <w:numFmt w:val="decimal"/>
      <w:lvlText w:val="%1."/>
      <w:lvlJc w:val="left"/>
      <w:pPr>
        <w:ind w:left="576" w:hanging="576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  <w:sz w:val="26"/>
        <w:szCs w:val="26"/>
      </w:rPr>
    </w:lvl>
    <w:lvl w:ilvl="2">
      <w:start w:val="1"/>
      <w:numFmt w:val="decimal"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20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6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0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08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480" w:hanging="2160"/>
      </w:pPr>
      <w:rPr>
        <w:rFonts w:hint="default"/>
      </w:rPr>
    </w:lvl>
  </w:abstractNum>
  <w:abstractNum w:abstractNumId="28" w15:restartNumberingAfterBreak="0">
    <w:nsid w:val="7A02695C"/>
    <w:multiLevelType w:val="hybridMultilevel"/>
    <w:tmpl w:val="E2545620"/>
    <w:lvl w:ilvl="0" w:tplc="17E4C5D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 w15:restartNumberingAfterBreak="0">
    <w:nsid w:val="7ABD0313"/>
    <w:multiLevelType w:val="multilevel"/>
    <w:tmpl w:val="4BBA7988"/>
    <w:lvl w:ilvl="0">
      <w:start w:val="9"/>
      <w:numFmt w:val="decimal"/>
      <w:lvlText w:val="%1.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8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1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40" w:hanging="2160"/>
      </w:pPr>
      <w:rPr>
        <w:rFonts w:hint="default"/>
      </w:rPr>
    </w:lvl>
  </w:abstractNum>
  <w:num w:numId="1">
    <w:abstractNumId w:val="28"/>
  </w:num>
  <w:num w:numId="2">
    <w:abstractNumId w:val="22"/>
  </w:num>
  <w:num w:numId="3">
    <w:abstractNumId w:val="0"/>
  </w:num>
  <w:num w:numId="4">
    <w:abstractNumId w:val="1"/>
  </w:num>
  <w:num w:numId="5">
    <w:abstractNumId w:val="2"/>
  </w:num>
  <w:num w:numId="6">
    <w:abstractNumId w:val="3"/>
  </w:num>
  <w:num w:numId="7">
    <w:abstractNumId w:val="4"/>
  </w:num>
  <w:num w:numId="8">
    <w:abstractNumId w:val="5"/>
  </w:num>
  <w:num w:numId="9">
    <w:abstractNumId w:val="6"/>
  </w:num>
  <w:num w:numId="10">
    <w:abstractNumId w:val="7"/>
  </w:num>
  <w:num w:numId="11">
    <w:abstractNumId w:val="8"/>
  </w:num>
  <w:num w:numId="12">
    <w:abstractNumId w:val="9"/>
  </w:num>
  <w:num w:numId="13">
    <w:abstractNumId w:val="10"/>
  </w:num>
  <w:num w:numId="14">
    <w:abstractNumId w:val="11"/>
  </w:num>
  <w:num w:numId="15">
    <w:abstractNumId w:val="12"/>
  </w:num>
  <w:num w:numId="16">
    <w:abstractNumId w:val="13"/>
  </w:num>
  <w:num w:numId="17">
    <w:abstractNumId w:val="14"/>
  </w:num>
  <w:num w:numId="18">
    <w:abstractNumId w:val="15"/>
  </w:num>
  <w:num w:numId="19">
    <w:abstractNumId w:val="16"/>
  </w:num>
  <w:num w:numId="20">
    <w:abstractNumId w:val="18"/>
  </w:num>
  <w:num w:numId="21">
    <w:abstractNumId w:val="23"/>
  </w:num>
  <w:num w:numId="22">
    <w:abstractNumId w:val="29"/>
  </w:num>
  <w:num w:numId="23">
    <w:abstractNumId w:val="27"/>
  </w:num>
  <w:num w:numId="24">
    <w:abstractNumId w:val="24"/>
  </w:num>
  <w:num w:numId="25">
    <w:abstractNumId w:val="21"/>
  </w:num>
  <w:num w:numId="26">
    <w:abstractNumId w:val="26"/>
  </w:num>
  <w:num w:numId="27">
    <w:abstractNumId w:val="17"/>
  </w:num>
  <w:num w:numId="28">
    <w:abstractNumId w:val="25"/>
  </w:num>
  <w:num w:numId="29">
    <w:abstractNumId w:val="20"/>
  </w:num>
  <w:num w:numId="30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1581"/>
    <w:rsid w:val="0000080F"/>
    <w:rsid w:val="00071A1B"/>
    <w:rsid w:val="00182768"/>
    <w:rsid w:val="00187C0A"/>
    <w:rsid w:val="002016B4"/>
    <w:rsid w:val="00214E4E"/>
    <w:rsid w:val="002476D7"/>
    <w:rsid w:val="00267D4F"/>
    <w:rsid w:val="002813C6"/>
    <w:rsid w:val="002B79B2"/>
    <w:rsid w:val="00302851"/>
    <w:rsid w:val="00306EDF"/>
    <w:rsid w:val="0036096E"/>
    <w:rsid w:val="00387109"/>
    <w:rsid w:val="00407F8E"/>
    <w:rsid w:val="004279E4"/>
    <w:rsid w:val="004B1581"/>
    <w:rsid w:val="00507242"/>
    <w:rsid w:val="005075B8"/>
    <w:rsid w:val="00531C32"/>
    <w:rsid w:val="005323C6"/>
    <w:rsid w:val="005F4F3A"/>
    <w:rsid w:val="00615D7F"/>
    <w:rsid w:val="00636469"/>
    <w:rsid w:val="00637070"/>
    <w:rsid w:val="00687A07"/>
    <w:rsid w:val="006929D9"/>
    <w:rsid w:val="0070161A"/>
    <w:rsid w:val="00704BBC"/>
    <w:rsid w:val="007650B6"/>
    <w:rsid w:val="007701C0"/>
    <w:rsid w:val="008028E4"/>
    <w:rsid w:val="0084673E"/>
    <w:rsid w:val="00866362"/>
    <w:rsid w:val="0096792E"/>
    <w:rsid w:val="00A3357C"/>
    <w:rsid w:val="00A36171"/>
    <w:rsid w:val="00A475C0"/>
    <w:rsid w:val="00A862A0"/>
    <w:rsid w:val="00AB55B2"/>
    <w:rsid w:val="00AC1F45"/>
    <w:rsid w:val="00AE539F"/>
    <w:rsid w:val="00BB4143"/>
    <w:rsid w:val="00C11D46"/>
    <w:rsid w:val="00CD559A"/>
    <w:rsid w:val="00D20C08"/>
    <w:rsid w:val="00D26B1A"/>
    <w:rsid w:val="00D3575B"/>
    <w:rsid w:val="00DB3EBC"/>
    <w:rsid w:val="00DF3E2A"/>
    <w:rsid w:val="00F64C05"/>
    <w:rsid w:val="00FD37F8"/>
    <w:rsid w:val="00FE06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024A84"/>
  <w15:chartTrackingRefBased/>
  <w15:docId w15:val="{9A7A095E-82EA-4A38-B709-5EDF60803C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5F4F3A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5F4F3A"/>
    <w:pPr>
      <w:keepNext/>
      <w:spacing w:before="240" w:after="60" w:line="240" w:lineRule="auto"/>
      <w:ind w:right="-96" w:firstLine="709"/>
      <w:jc w:val="both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15D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B3EBC"/>
    <w:pPr>
      <w:ind w:left="720"/>
      <w:contextualSpacing/>
    </w:pPr>
  </w:style>
  <w:style w:type="paragraph" w:customStyle="1" w:styleId="ConsPlusNormal">
    <w:name w:val="ConsPlusNormal"/>
    <w:rsid w:val="005F4F3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5F4F3A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5F4F3A"/>
    <w:rPr>
      <w:rFonts w:ascii="Arial" w:eastAsia="Times New Roman" w:hAnsi="Arial" w:cs="Times New Roman"/>
      <w:b/>
      <w:bCs/>
      <w:i/>
      <w:iCs/>
      <w:sz w:val="28"/>
      <w:szCs w:val="28"/>
      <w:lang w:val="x-none" w:eastAsia="ru-RU"/>
    </w:rPr>
  </w:style>
  <w:style w:type="numbering" w:customStyle="1" w:styleId="11">
    <w:name w:val="Нет списка1"/>
    <w:next w:val="a2"/>
    <w:uiPriority w:val="99"/>
    <w:semiHidden/>
    <w:unhideWhenUsed/>
    <w:rsid w:val="005F4F3A"/>
  </w:style>
  <w:style w:type="paragraph" w:styleId="3">
    <w:name w:val="Body Text Indent 3"/>
    <w:basedOn w:val="a"/>
    <w:link w:val="30"/>
    <w:rsid w:val="005F4F3A"/>
    <w:pPr>
      <w:shd w:val="clear" w:color="auto" w:fill="FFFFFF"/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30">
    <w:name w:val="Основной текст с отступом 3 Знак"/>
    <w:basedOn w:val="a0"/>
    <w:link w:val="3"/>
    <w:rsid w:val="005F4F3A"/>
    <w:rPr>
      <w:rFonts w:ascii="Times New Roman" w:eastAsia="Times New Roman" w:hAnsi="Times New Roman" w:cs="Times New Roman"/>
      <w:sz w:val="28"/>
      <w:szCs w:val="24"/>
      <w:shd w:val="clear" w:color="auto" w:fill="FFFFFF"/>
      <w:lang w:eastAsia="ru-RU"/>
    </w:rPr>
  </w:style>
  <w:style w:type="paragraph" w:styleId="a5">
    <w:name w:val="No Spacing"/>
    <w:uiPriority w:val="1"/>
    <w:qFormat/>
    <w:rsid w:val="005F4F3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5F4F3A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7">
    <w:name w:val="Текст выноски Знак"/>
    <w:basedOn w:val="a0"/>
    <w:link w:val="a6"/>
    <w:uiPriority w:val="99"/>
    <w:semiHidden/>
    <w:rsid w:val="005F4F3A"/>
    <w:rPr>
      <w:rFonts w:ascii="Tahoma" w:eastAsia="Times New Roman" w:hAnsi="Tahoma" w:cs="Tahoma"/>
      <w:sz w:val="16"/>
      <w:szCs w:val="16"/>
      <w:lang w:eastAsia="ru-RU"/>
    </w:rPr>
  </w:style>
  <w:style w:type="character" w:styleId="a8">
    <w:name w:val="Hyperlink"/>
    <w:uiPriority w:val="99"/>
    <w:unhideWhenUsed/>
    <w:rsid w:val="005F4F3A"/>
    <w:rPr>
      <w:color w:val="0000FF"/>
      <w:u w:val="single"/>
    </w:rPr>
  </w:style>
  <w:style w:type="paragraph" w:styleId="a9">
    <w:name w:val="Body Text"/>
    <w:basedOn w:val="a"/>
    <w:link w:val="aa"/>
    <w:uiPriority w:val="99"/>
    <w:unhideWhenUsed/>
    <w:rsid w:val="005F4F3A"/>
    <w:pPr>
      <w:spacing w:after="12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 Знак"/>
    <w:basedOn w:val="a0"/>
    <w:link w:val="a9"/>
    <w:uiPriority w:val="99"/>
    <w:rsid w:val="005F4F3A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31">
    <w:name w:val="Основной текст (3)_"/>
    <w:link w:val="310"/>
    <w:uiPriority w:val="99"/>
    <w:rsid w:val="005F4F3A"/>
    <w:rPr>
      <w:rFonts w:ascii="Times New Roman" w:hAnsi="Times New Roman"/>
      <w:b/>
      <w:bCs/>
      <w:sz w:val="26"/>
      <w:szCs w:val="26"/>
      <w:shd w:val="clear" w:color="auto" w:fill="FFFFFF"/>
    </w:rPr>
  </w:style>
  <w:style w:type="character" w:customStyle="1" w:styleId="32">
    <w:name w:val="Основной текст (3)"/>
    <w:uiPriority w:val="99"/>
    <w:rsid w:val="005F4F3A"/>
  </w:style>
  <w:style w:type="character" w:customStyle="1" w:styleId="320">
    <w:name w:val="Основной текст (3)2"/>
    <w:uiPriority w:val="99"/>
    <w:rsid w:val="005F4F3A"/>
    <w:rPr>
      <w:rFonts w:ascii="Times New Roman" w:hAnsi="Times New Roman" w:cs="Times New Roman"/>
      <w:b/>
      <w:bCs/>
      <w:noProof/>
      <w:sz w:val="26"/>
      <w:szCs w:val="26"/>
      <w:shd w:val="clear" w:color="auto" w:fill="FFFFFF"/>
    </w:rPr>
  </w:style>
  <w:style w:type="paragraph" w:customStyle="1" w:styleId="310">
    <w:name w:val="Основной текст (3)1"/>
    <w:basedOn w:val="a"/>
    <w:link w:val="31"/>
    <w:uiPriority w:val="99"/>
    <w:rsid w:val="005F4F3A"/>
    <w:pPr>
      <w:shd w:val="clear" w:color="auto" w:fill="FFFFFF"/>
      <w:spacing w:before="540" w:after="420" w:line="307" w:lineRule="exact"/>
      <w:jc w:val="right"/>
    </w:pPr>
    <w:rPr>
      <w:rFonts w:ascii="Times New Roman" w:hAnsi="Times New Roman"/>
      <w:b/>
      <w:bCs/>
      <w:sz w:val="26"/>
      <w:szCs w:val="26"/>
    </w:rPr>
  </w:style>
  <w:style w:type="character" w:customStyle="1" w:styleId="ab">
    <w:name w:val="Основной текст + Полужирный"/>
    <w:uiPriority w:val="99"/>
    <w:rsid w:val="005F4F3A"/>
    <w:rPr>
      <w:rFonts w:ascii="Times New Roman" w:hAnsi="Times New Roman" w:cs="Times New Roman" w:hint="default"/>
      <w:b/>
      <w:bCs/>
      <w:sz w:val="27"/>
      <w:szCs w:val="27"/>
      <w:shd w:val="clear" w:color="auto" w:fill="FFFFFF"/>
    </w:rPr>
  </w:style>
  <w:style w:type="character" w:customStyle="1" w:styleId="13">
    <w:name w:val="Основной текст + 13"/>
    <w:aliases w:val="5 pt5,Курсив"/>
    <w:uiPriority w:val="99"/>
    <w:rsid w:val="005F4F3A"/>
    <w:rPr>
      <w:rFonts w:ascii="Times New Roman" w:hAnsi="Times New Roman" w:cs="Times New Roman"/>
      <w:i/>
      <w:iCs/>
      <w:spacing w:val="0"/>
      <w:sz w:val="27"/>
      <w:szCs w:val="27"/>
    </w:rPr>
  </w:style>
  <w:style w:type="character" w:customStyle="1" w:styleId="4">
    <w:name w:val="Основной текст (4)_"/>
    <w:link w:val="40"/>
    <w:uiPriority w:val="99"/>
    <w:rsid w:val="005F4F3A"/>
    <w:rPr>
      <w:rFonts w:ascii="Times New Roman" w:hAnsi="Times New Roman"/>
      <w:i/>
      <w:iCs/>
      <w:sz w:val="27"/>
      <w:szCs w:val="27"/>
      <w:shd w:val="clear" w:color="auto" w:fill="FFFFFF"/>
    </w:rPr>
  </w:style>
  <w:style w:type="paragraph" w:customStyle="1" w:styleId="40">
    <w:name w:val="Основной текст (4)"/>
    <w:basedOn w:val="a"/>
    <w:link w:val="4"/>
    <w:uiPriority w:val="99"/>
    <w:rsid w:val="005F4F3A"/>
    <w:pPr>
      <w:shd w:val="clear" w:color="auto" w:fill="FFFFFF"/>
      <w:spacing w:before="420" w:after="240" w:line="240" w:lineRule="atLeast"/>
    </w:pPr>
    <w:rPr>
      <w:rFonts w:ascii="Times New Roman" w:hAnsi="Times New Roman"/>
      <w:i/>
      <w:iCs/>
      <w:sz w:val="27"/>
      <w:szCs w:val="27"/>
    </w:rPr>
  </w:style>
  <w:style w:type="character" w:customStyle="1" w:styleId="1pt">
    <w:name w:val="Основной текст + Интервал 1 pt"/>
    <w:uiPriority w:val="99"/>
    <w:rsid w:val="005F4F3A"/>
    <w:rPr>
      <w:rFonts w:ascii="Times New Roman" w:hAnsi="Times New Roman" w:cs="Times New Roman"/>
      <w:spacing w:val="30"/>
      <w:sz w:val="26"/>
      <w:szCs w:val="26"/>
      <w:shd w:val="clear" w:color="auto" w:fill="FFFFFF"/>
    </w:rPr>
  </w:style>
  <w:style w:type="character" w:customStyle="1" w:styleId="14pt1">
    <w:name w:val="Основной текст + 14 pt1"/>
    <w:aliases w:val="Курсив4"/>
    <w:uiPriority w:val="99"/>
    <w:rsid w:val="005F4F3A"/>
    <w:rPr>
      <w:rFonts w:ascii="Times New Roman" w:hAnsi="Times New Roman" w:cs="Times New Roman"/>
      <w:i/>
      <w:iCs/>
      <w:sz w:val="28"/>
      <w:szCs w:val="28"/>
      <w:shd w:val="clear" w:color="auto" w:fill="FFFFFF"/>
    </w:rPr>
  </w:style>
  <w:style w:type="table" w:customStyle="1" w:styleId="12">
    <w:name w:val="Сетка таблицы1"/>
    <w:basedOn w:val="a1"/>
    <w:next w:val="a3"/>
    <w:uiPriority w:val="59"/>
    <w:rsid w:val="005F4F3A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c">
    <w:name w:val="Normal (Web)"/>
    <w:basedOn w:val="a"/>
    <w:rsid w:val="005F4F3A"/>
    <w:pPr>
      <w:spacing w:before="100" w:beforeAutospacing="1" w:after="100" w:afterAutospacing="1" w:line="240" w:lineRule="auto"/>
      <w:ind w:right="-96" w:firstLine="709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4">
    <w:name w:val="Основной текст1"/>
    <w:basedOn w:val="a"/>
    <w:rsid w:val="005F4F3A"/>
    <w:pPr>
      <w:spacing w:after="0" w:line="240" w:lineRule="auto"/>
      <w:ind w:right="-96" w:firstLine="709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styleId="ad">
    <w:name w:val="Subtle Emphasis"/>
    <w:basedOn w:val="a0"/>
    <w:uiPriority w:val="19"/>
    <w:qFormat/>
    <w:rsid w:val="005323C6"/>
    <w:rPr>
      <w:i/>
      <w:iCs/>
      <w:color w:val="404040" w:themeColor="text1" w:themeTint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100</Words>
  <Characters>573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Ухаботина Елена Владимировна.</dc:creator>
  <cp:keywords/>
  <dc:description/>
  <cp:lastModifiedBy>Ухаботина Елена Владимировна.</cp:lastModifiedBy>
  <cp:revision>2</cp:revision>
  <cp:lastPrinted>2022-01-13T12:32:00Z</cp:lastPrinted>
  <dcterms:created xsi:type="dcterms:W3CDTF">2022-03-16T08:13:00Z</dcterms:created>
  <dcterms:modified xsi:type="dcterms:W3CDTF">2022-03-16T08:13:00Z</dcterms:modified>
</cp:coreProperties>
</file>