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ADBE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14:paraId="51954F3A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На бланке организации; </w:t>
      </w:r>
    </w:p>
    <w:p w14:paraId="680D51EA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ата, исходящий номер</w:t>
      </w:r>
    </w:p>
    <w:p w14:paraId="620C62C9" w14:textId="77777777" w:rsidR="005F4F3A" w:rsidRPr="007650B6" w:rsidRDefault="005F4F3A" w:rsidP="005F4F3A">
      <w:pPr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0369EA0" w14:textId="77777777" w:rsidR="005F4F3A" w:rsidRPr="007650B6" w:rsidRDefault="005F4F3A" w:rsidP="005F4F3A">
      <w:pPr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ДОВЕРЕННОСТЬ</w:t>
      </w:r>
    </w:p>
    <w:p w14:paraId="1A701F4B" w14:textId="77777777" w:rsidR="005F4F3A" w:rsidRPr="007650B6" w:rsidRDefault="005F4F3A" w:rsidP="005F4F3A">
      <w:pPr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6D3871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Москва _____________________________________________________</w:t>
      </w:r>
    </w:p>
    <w:p w14:paraId="2B1B29BC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(прописью число, месяц и год выдачи доверенности)</w:t>
      </w:r>
    </w:p>
    <w:p w14:paraId="4C1CCD3D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7FA82FE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</w:t>
      </w:r>
      <w:r w:rsidRPr="007650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(наименование организации) </w:t>
      </w:r>
      <w:r w:rsidRPr="007650B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оверяет __________________________________________________________________</w:t>
      </w:r>
    </w:p>
    <w:p w14:paraId="307FF7FB" w14:textId="77777777" w:rsidR="005F4F3A" w:rsidRPr="007650B6" w:rsidRDefault="005F4F3A" w:rsidP="005F4F3A">
      <w:pPr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(фамилия, имя, отчество, должность)</w:t>
      </w:r>
    </w:p>
    <w:p w14:paraId="38592A61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серии выдан__________ ___________________ «__</w:t>
      </w:r>
      <w:proofErr w:type="gramStart"/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_________г. представлять интересы______________________________ </w:t>
      </w:r>
    </w:p>
    <w:p w14:paraId="4FBBAF0B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(наименование организации) </w:t>
      </w:r>
    </w:p>
    <w:p w14:paraId="6E3710BC" w14:textId="57D937F9" w:rsidR="005F4F3A" w:rsidRPr="007650B6" w:rsidRDefault="005F4F3A" w:rsidP="005F4F3A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конкурсе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право заключения на безвозмездной основе догово</w:t>
      </w:r>
      <w:r w:rsidRPr="00664BB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92EBB" w:rsidRPr="00664BB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6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(далее – Конкурс) </w:t>
      </w:r>
      <w:r w:rsidRPr="007650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помещении по адресу: ________________________, площадью _______ </w:t>
      </w:r>
      <w:proofErr w:type="spellStart"/>
      <w:r w:rsidRPr="007650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кв.м</w:t>
      </w:r>
      <w:proofErr w:type="spellEnd"/>
      <w:r w:rsidRPr="007650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., предназначенном для ведения </w:t>
      </w: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досуговой, социально-воспитательной, физкультурно-оздоровительной и спортивной работы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50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населением по месту жительства.</w:t>
      </w: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189F109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настоящего поручения ______Ф.И.О.__________________ уполномочен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14:paraId="33F0C01C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06C3D8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удостоверяю.</w:t>
      </w:r>
    </w:p>
    <w:p w14:paraId="3C940EDC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 _______________________</w:t>
      </w:r>
    </w:p>
    <w:p w14:paraId="170ADC26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(Ф.И.О. удостоверяемого) (Подпись удостоверяемого)</w:t>
      </w:r>
    </w:p>
    <w:p w14:paraId="16AC698F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5A5EED" w14:textId="4DF40EF2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Доверенность действительна до «__» _________ 20</w:t>
      </w:r>
      <w:bookmarkStart w:id="0" w:name="_GoBack"/>
      <w:r w:rsidR="00392EBB" w:rsidRPr="00664B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End w:id="0"/>
      <w:r w:rsidRPr="007650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 г.</w:t>
      </w:r>
    </w:p>
    <w:p w14:paraId="78F88AFA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1F893C6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Руководитель организации</w:t>
      </w:r>
      <w:proofErr w:type="gramStart"/>
      <w:r w:rsidRPr="00765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(</w:t>
      </w:r>
      <w:proofErr w:type="gramEnd"/>
      <w:r w:rsidRPr="00765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______________)</w:t>
      </w:r>
    </w:p>
    <w:p w14:paraId="684A15FA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D3A0C2E" w14:textId="77777777" w:rsidR="005F4F3A" w:rsidRPr="007650B6" w:rsidRDefault="005F4F3A" w:rsidP="005F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М.П.</w:t>
      </w:r>
    </w:p>
    <w:p w14:paraId="36F24449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7327CDD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6ECE3AE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8E7694C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20BF4F58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6653A86D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271460D" w14:textId="77777777" w:rsidR="005F4F3A" w:rsidRPr="007650B6" w:rsidRDefault="005F4F3A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47284545" w14:textId="77777777" w:rsidR="00306EDF" w:rsidRPr="007650B6" w:rsidRDefault="00306EDF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795F2689" w14:textId="77777777" w:rsidR="00306EDF" w:rsidRPr="007650B6" w:rsidRDefault="00306EDF" w:rsidP="005F4F3A">
      <w:pPr>
        <w:widowControl w:val="0"/>
        <w:spacing w:after="0" w:line="240" w:lineRule="auto"/>
        <w:ind w:firstLine="888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A23E854" w14:textId="77777777" w:rsidR="005F4F3A" w:rsidRPr="007650B6" w:rsidRDefault="005F4F3A" w:rsidP="005F4F3A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FAB3762" w14:textId="77777777" w:rsidR="00187C0A" w:rsidRPr="00187C0A" w:rsidRDefault="00187C0A" w:rsidP="005F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87C0A" w:rsidRPr="00187C0A" w:rsidSect="006929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BA9C89F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8842EEB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2A80554"/>
    <w:multiLevelType w:val="multilevel"/>
    <w:tmpl w:val="DB56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0E620371"/>
    <w:multiLevelType w:val="multilevel"/>
    <w:tmpl w:val="89F2A212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FC2386B"/>
    <w:multiLevelType w:val="multilevel"/>
    <w:tmpl w:val="4C4694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DD4161"/>
    <w:multiLevelType w:val="hybridMultilevel"/>
    <w:tmpl w:val="9E3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22F3"/>
    <w:multiLevelType w:val="multilevel"/>
    <w:tmpl w:val="0F14AFC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 w15:restartNumberingAfterBreak="0">
    <w:nsid w:val="5C724C63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636554F7"/>
    <w:multiLevelType w:val="hybridMultilevel"/>
    <w:tmpl w:val="71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3E53"/>
    <w:multiLevelType w:val="multilevel"/>
    <w:tmpl w:val="1E3074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4" w15:restartNumberingAfterBreak="0">
    <w:nsid w:val="664645C1"/>
    <w:multiLevelType w:val="hybridMultilevel"/>
    <w:tmpl w:val="B816B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1A74"/>
    <w:multiLevelType w:val="multilevel"/>
    <w:tmpl w:val="1B7CAEB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6" w15:restartNumberingAfterBreak="0">
    <w:nsid w:val="6ACF5124"/>
    <w:multiLevelType w:val="multilevel"/>
    <w:tmpl w:val="4B3CB40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7" w15:restartNumberingAfterBreak="0">
    <w:nsid w:val="6B91570F"/>
    <w:multiLevelType w:val="multilevel"/>
    <w:tmpl w:val="62F01DC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8" w15:restartNumberingAfterBreak="0">
    <w:nsid w:val="7A02695C"/>
    <w:multiLevelType w:val="hybridMultilevel"/>
    <w:tmpl w:val="E2545620"/>
    <w:lvl w:ilvl="0" w:tplc="17E4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D0313"/>
    <w:multiLevelType w:val="multilevel"/>
    <w:tmpl w:val="4BBA798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3"/>
  </w:num>
  <w:num w:numId="22">
    <w:abstractNumId w:val="29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1"/>
    <w:rsid w:val="0000080F"/>
    <w:rsid w:val="00071A1B"/>
    <w:rsid w:val="00182768"/>
    <w:rsid w:val="00187C0A"/>
    <w:rsid w:val="002016B4"/>
    <w:rsid w:val="00214E4E"/>
    <w:rsid w:val="002476D7"/>
    <w:rsid w:val="00267D4F"/>
    <w:rsid w:val="002813C6"/>
    <w:rsid w:val="002B79B2"/>
    <w:rsid w:val="00302851"/>
    <w:rsid w:val="00306EDF"/>
    <w:rsid w:val="0036096E"/>
    <w:rsid w:val="0036163C"/>
    <w:rsid w:val="00387109"/>
    <w:rsid w:val="00392EBB"/>
    <w:rsid w:val="00407F8E"/>
    <w:rsid w:val="004279E4"/>
    <w:rsid w:val="004B1581"/>
    <w:rsid w:val="00507242"/>
    <w:rsid w:val="00531C32"/>
    <w:rsid w:val="005F4F3A"/>
    <w:rsid w:val="00615D7F"/>
    <w:rsid w:val="00636469"/>
    <w:rsid w:val="00637070"/>
    <w:rsid w:val="00664BB2"/>
    <w:rsid w:val="00687A07"/>
    <w:rsid w:val="006929D9"/>
    <w:rsid w:val="0070161A"/>
    <w:rsid w:val="00704BBC"/>
    <w:rsid w:val="007650B6"/>
    <w:rsid w:val="007701C0"/>
    <w:rsid w:val="008028E4"/>
    <w:rsid w:val="0084673E"/>
    <w:rsid w:val="00866362"/>
    <w:rsid w:val="008806C9"/>
    <w:rsid w:val="0096792E"/>
    <w:rsid w:val="00A3357C"/>
    <w:rsid w:val="00A36171"/>
    <w:rsid w:val="00A475C0"/>
    <w:rsid w:val="00A862A0"/>
    <w:rsid w:val="00AB55B2"/>
    <w:rsid w:val="00AC1F45"/>
    <w:rsid w:val="00AE539F"/>
    <w:rsid w:val="00C11D46"/>
    <w:rsid w:val="00CD559A"/>
    <w:rsid w:val="00D20C08"/>
    <w:rsid w:val="00D26B1A"/>
    <w:rsid w:val="00D3575B"/>
    <w:rsid w:val="00DB3EBC"/>
    <w:rsid w:val="00DF3E2A"/>
    <w:rsid w:val="00F64C05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A84"/>
  <w15:chartTrackingRefBased/>
  <w15:docId w15:val="{9A7A095E-82EA-4A38-B709-5EDF608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F3A"/>
    <w:pPr>
      <w:keepNext/>
      <w:spacing w:before="240" w:after="60" w:line="240" w:lineRule="auto"/>
      <w:ind w:right="-96"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EBC"/>
    <w:pPr>
      <w:ind w:left="720"/>
      <w:contextualSpacing/>
    </w:pPr>
  </w:style>
  <w:style w:type="paragraph" w:customStyle="1" w:styleId="ConsPlusNormal">
    <w:name w:val="ConsPlusNormal"/>
    <w:rsid w:val="005F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F3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4F3A"/>
  </w:style>
  <w:style w:type="paragraph" w:styleId="3">
    <w:name w:val="Body Text Indent 3"/>
    <w:basedOn w:val="a"/>
    <w:link w:val="30"/>
    <w:rsid w:val="005F4F3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3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F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F4F3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F4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F4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10"/>
    <w:uiPriority w:val="99"/>
    <w:rsid w:val="005F4F3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5F4F3A"/>
  </w:style>
  <w:style w:type="character" w:customStyle="1" w:styleId="320">
    <w:name w:val="Основной текст (3)2"/>
    <w:uiPriority w:val="99"/>
    <w:rsid w:val="005F4F3A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4F3A"/>
    <w:pPr>
      <w:shd w:val="clear" w:color="auto" w:fill="FFFFFF"/>
      <w:spacing w:before="540" w:after="420" w:line="307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Основной текст + Полужирный"/>
    <w:uiPriority w:val="99"/>
    <w:rsid w:val="005F4F3A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5,Курсив"/>
    <w:uiPriority w:val="99"/>
    <w:rsid w:val="005F4F3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sid w:val="005F4F3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F3A"/>
    <w:pPr>
      <w:shd w:val="clear" w:color="auto" w:fill="FFFFFF"/>
      <w:spacing w:before="420" w:after="240" w:line="240" w:lineRule="atLeast"/>
    </w:pPr>
    <w:rPr>
      <w:rFonts w:ascii="Times New Roman" w:hAnsi="Times New Roman"/>
      <w:i/>
      <w:iCs/>
      <w:sz w:val="27"/>
      <w:szCs w:val="27"/>
    </w:rPr>
  </w:style>
  <w:style w:type="character" w:customStyle="1" w:styleId="1pt">
    <w:name w:val="Основной текст + Интервал 1 pt"/>
    <w:uiPriority w:val="99"/>
    <w:rsid w:val="005F4F3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pt1">
    <w:name w:val="Основной текст + 14 pt1"/>
    <w:aliases w:val="Курсив4"/>
    <w:uiPriority w:val="99"/>
    <w:rsid w:val="005F4F3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2">
    <w:name w:val="Сетка таблицы1"/>
    <w:basedOn w:val="a1"/>
    <w:next w:val="a3"/>
    <w:uiPriority w:val="59"/>
    <w:rsid w:val="005F4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F4F3A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5F4F3A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Ухаботина Елена Владимировна.</dc:creator>
  <cp:keywords/>
  <dc:description/>
  <cp:lastModifiedBy>Ухаботина Елена Владимировна.</cp:lastModifiedBy>
  <cp:revision>3</cp:revision>
  <cp:lastPrinted>2022-01-13T12:32:00Z</cp:lastPrinted>
  <dcterms:created xsi:type="dcterms:W3CDTF">2022-03-16T08:12:00Z</dcterms:created>
  <dcterms:modified xsi:type="dcterms:W3CDTF">2022-03-16T11:22:00Z</dcterms:modified>
</cp:coreProperties>
</file>